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Sam's Spooky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Sam's favorite artist (surname)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sam's cat loves to knock these over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Sam plays &amp; teaches this instrument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Sam has four nieces &amp; nephews; Jack, Isabelle, Seb, &amp; ________________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Sam meet Josh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Sam's business partner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Sam has three siblings; Kellie, Scott, &amp;__________________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Sam's cat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Sam's high school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Sam's first recorded album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Sam's Spooky puzzle</dc:title>
  <dcterms:created xsi:type="dcterms:W3CDTF">2021-10-11T16:01:42Z</dcterms:created>
  <dcterms:modified xsi:type="dcterms:W3CDTF">2021-10-11T16:01:42Z</dcterms:modified>
</cp:coreProperties>
</file>