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Samson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Samson was not allowed to cut it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wives did Samson have?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bound with new ropes?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of Samson's 2nd wife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food did he eat from the lion's carcass?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Delilah offered to betray Samson?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told Manoah and his wife they would have a child?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Book of the Bible where Samson's story is told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Father of Samson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part of the donkey did Samson use in a battle?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animal caught the crops on fire?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came out of the jaw bone?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opposite of weak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animal did Samson kill with his bare hands?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Samson</dc:title>
  <dcterms:created xsi:type="dcterms:W3CDTF">2021-10-11T16:01:22Z</dcterms:created>
  <dcterms:modified xsi:type="dcterms:W3CDTF">2021-10-11T16:01:22Z</dcterms:modified>
</cp:coreProperties>
</file>