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Samson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locks    </w:t>
      </w:r>
      <w:r>
        <w:t xml:space="preserve">   seven    </w:t>
      </w:r>
      <w:r>
        <w:t xml:space="preserve">   weave    </w:t>
      </w:r>
      <w:r>
        <w:t xml:space="preserve">   twentyyears    </w:t>
      </w:r>
      <w:r>
        <w:t xml:space="preserve">   mocked    </w:t>
      </w:r>
      <w:r>
        <w:t xml:space="preserve">   weak    </w:t>
      </w:r>
      <w:r>
        <w:t xml:space="preserve">   strong    </w:t>
      </w:r>
      <w:r>
        <w:t xml:space="preserve">   riddle    </w:t>
      </w:r>
      <w:r>
        <w:t xml:space="preserve">   ropes    </w:t>
      </w:r>
      <w:r>
        <w:t xml:space="preserve">   barehanded    </w:t>
      </w:r>
      <w:r>
        <w:t xml:space="preserve">   lion    </w:t>
      </w:r>
      <w:r>
        <w:t xml:space="preserve">   Timnath    </w:t>
      </w:r>
      <w:r>
        <w:t xml:space="preserve">   angel    </w:t>
      </w:r>
      <w:r>
        <w:t xml:space="preserve">   Dan    </w:t>
      </w:r>
      <w:r>
        <w:t xml:space="preserve">   Manoah    </w:t>
      </w:r>
      <w:r>
        <w:t xml:space="preserve">   foxes    </w:t>
      </w:r>
      <w:r>
        <w:t xml:space="preserve">   hair    </w:t>
      </w:r>
      <w:r>
        <w:t xml:space="preserve">   Gaza    </w:t>
      </w:r>
      <w:r>
        <w:t xml:space="preserve">   jawbone    </w:t>
      </w:r>
      <w:r>
        <w:t xml:space="preserve">   ValleyofSorek    </w:t>
      </w:r>
      <w:r>
        <w:t xml:space="preserve">   Philistines    </w:t>
      </w:r>
      <w:r>
        <w:t xml:space="preserve">   Judges    </w:t>
      </w:r>
      <w:r>
        <w:t xml:space="preserve">   Samson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Samson</dc:title>
  <dcterms:created xsi:type="dcterms:W3CDTF">2021-10-11T16:00:24Z</dcterms:created>
  <dcterms:modified xsi:type="dcterms:W3CDTF">2021-10-11T16:00:24Z</dcterms:modified>
</cp:coreProperties>
</file>