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Samuel Anoints David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ANOINTED    </w:t>
      </w:r>
      <w:r>
        <w:t xml:space="preserve">   APPEARANCE    </w:t>
      </w:r>
      <w:r>
        <w:t xml:space="preserve">   BETHLEHEM    </w:t>
      </w:r>
      <w:r>
        <w:t xml:space="preserve">   ELDERS    </w:t>
      </w:r>
      <w:r>
        <w:t xml:space="preserve">   ELIAH    </w:t>
      </w:r>
      <w:r>
        <w:t xml:space="preserve">   HEART    </w:t>
      </w:r>
      <w:r>
        <w:t xml:space="preserve">   HEIFER    </w:t>
      </w:r>
      <w:r>
        <w:t xml:space="preserve">   ISRAEL    </w:t>
      </w:r>
      <w:r>
        <w:t xml:space="preserve">   JESSE    </w:t>
      </w:r>
      <w:r>
        <w:t xml:space="preserve">   PEACE    </w:t>
      </w:r>
      <w:r>
        <w:t xml:space="preserve">   SACRIFICE    </w:t>
      </w:r>
      <w:r>
        <w:t xml:space="preserve">   SAMUEL    </w:t>
      </w:r>
      <w:r>
        <w:t xml:space="preserve">   SAUL    </w:t>
      </w:r>
      <w:r>
        <w:t xml:space="preserve">   SEVEN    </w:t>
      </w:r>
      <w:r>
        <w:t xml:space="preserve">   SHEEP    </w:t>
      </w:r>
      <w:r>
        <w:t xml:space="preserve">   YOUNGEST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Anoints David</dc:title>
  <dcterms:created xsi:type="dcterms:W3CDTF">2021-10-11T16:00:28Z</dcterms:created>
  <dcterms:modified xsi:type="dcterms:W3CDTF">2021-10-11T16:00:28Z</dcterms:modified>
</cp:coreProperties>
</file>