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Samuel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"And because the Lord had closed her womb, her rival kept ________ her in order to irritate her."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wife was able to have kids, the other could not because she was..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"But to Hannah he gave a _________ portion because he loved her"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one of Eli's 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bringing Samuel to the temple, Hannah offers a _______ to the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the 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Hannah takes Samuel to the temple along with a three-year-old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"Don't I mean more to you than ____ _____?"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"but the boy _______ before the Lord under Eli the priest."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"For the ____________ of the earth are the Lord's; upon them he has set the world."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Hannah's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temple was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Hannah was praying, the priest thought she was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Hannah takes her son to the temple after she has _______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Samuel lived in Ephraim but he was from the tribe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Hannah named her son Samuel because she _______ the Lord for him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Crossword</dc:title>
  <dcterms:created xsi:type="dcterms:W3CDTF">2021-10-11T16:01:49Z</dcterms:created>
  <dcterms:modified xsi:type="dcterms:W3CDTF">2021-10-11T16:01:49Z</dcterms:modified>
</cp:coreProperties>
</file>