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Samuel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commandments    </w:t>
      </w:r>
      <w:r>
        <w:t xml:space="preserve">   Calling    </w:t>
      </w:r>
      <w:r>
        <w:t xml:space="preserve">   Saul    </w:t>
      </w:r>
      <w:r>
        <w:t xml:space="preserve">   philistines    </w:t>
      </w:r>
      <w:r>
        <w:t xml:space="preserve">   shiloh    </w:t>
      </w:r>
      <w:r>
        <w:t xml:space="preserve">   Ebenezer    </w:t>
      </w:r>
      <w:r>
        <w:t xml:space="preserve">   ichabod    </w:t>
      </w:r>
      <w:r>
        <w:t xml:space="preserve">   Ark    </w:t>
      </w:r>
      <w:r>
        <w:t xml:space="preserve">   Tabernacle    </w:t>
      </w:r>
      <w:r>
        <w:t xml:space="preserve">   Eli    </w:t>
      </w:r>
      <w:r>
        <w:t xml:space="preserve">   Prayed    </w:t>
      </w:r>
      <w:r>
        <w:t xml:space="preserve">   Hannah    </w:t>
      </w:r>
      <w:r>
        <w:t xml:space="preserve">   Bridge    </w:t>
      </w:r>
      <w:r>
        <w:t xml:space="preserve">   Kings    </w:t>
      </w:r>
      <w:r>
        <w:t xml:space="preserve">   Judges    </w:t>
      </w:r>
      <w:r>
        <w:t xml:space="preserve">   Joshua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Samuel</dc:title>
  <dcterms:created xsi:type="dcterms:W3CDTF">2021-10-11T16:00:36Z</dcterms:created>
  <dcterms:modified xsi:type="dcterms:W3CDTF">2021-10-11T16:00:36Z</dcterms:modified>
</cp:coreProperties>
</file>