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Samuel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</w:tbl>
    <w:p>
      <w:pPr>
        <w:pStyle w:val="WordBankMedium"/>
      </w:pPr>
      <w:r>
        <w:t xml:space="preserve">   Complete    </w:t>
      </w:r>
      <w:r>
        <w:t xml:space="preserve">   Town    </w:t>
      </w:r>
      <w:r>
        <w:t xml:space="preserve">   Full    </w:t>
      </w:r>
      <w:r>
        <w:t xml:space="preserve">   Rain    </w:t>
      </w:r>
      <w:r>
        <w:t xml:space="preserve">   Breathless    </w:t>
      </w:r>
      <w:r>
        <w:t xml:space="preserve">   Effortless    </w:t>
      </w:r>
      <w:r>
        <w:t xml:space="preserve">   Meaningless    </w:t>
      </w:r>
      <w:r>
        <w:t xml:space="preserve">   Delightful    </w:t>
      </w:r>
      <w:r>
        <w:t xml:space="preserve">   Respectful    </w:t>
      </w:r>
      <w:r>
        <w:t xml:space="preserve">   Wonderful    </w:t>
      </w:r>
      <w:r>
        <w:t xml:space="preserve">   Honestly    </w:t>
      </w:r>
      <w:r>
        <w:t xml:space="preserve">   Perfectly    </w:t>
      </w:r>
      <w:r>
        <w:t xml:space="preserve">   Possibly    </w:t>
      </w:r>
      <w:r>
        <w:t xml:space="preserve">   FRIENDLY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Samuel</dc:title>
  <dcterms:created xsi:type="dcterms:W3CDTF">2021-10-11T16:00:53Z</dcterms:created>
  <dcterms:modified xsi:type="dcterms:W3CDTF">2021-10-11T16:00:53Z</dcterms:modified>
</cp:coreProperties>
</file>