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 Francisco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Pretty    </w:t>
      </w:r>
      <w:r>
        <w:t xml:space="preserve">   Shaky    </w:t>
      </w:r>
      <w:r>
        <w:t xml:space="preserve">   Basketball    </w:t>
      </w:r>
      <w:r>
        <w:t xml:space="preserve">   49ers    </w:t>
      </w:r>
      <w:r>
        <w:t xml:space="preserve">   Baseball    </w:t>
      </w:r>
      <w:r>
        <w:t xml:space="preserve">   San Jose    </w:t>
      </w:r>
      <w:r>
        <w:t xml:space="preserve">   University    </w:t>
      </w:r>
      <w:r>
        <w:t xml:space="preserve">   Bay Bridge    </w:t>
      </w:r>
      <w:r>
        <w:t xml:space="preserve">   Lighthouse    </w:t>
      </w:r>
      <w:r>
        <w:t xml:space="preserve">   Loma Prieta    </w:t>
      </w:r>
      <w:r>
        <w:t xml:space="preserve">   Peninsula    </w:t>
      </w:r>
      <w:r>
        <w:t xml:space="preserve">   1989 Earthquake    </w:t>
      </w:r>
      <w:r>
        <w:t xml:space="preserve">   Accommodation    </w:t>
      </w:r>
      <w:r>
        <w:t xml:space="preserve">   City    </w:t>
      </w:r>
      <w:r>
        <w:t xml:space="preserve">   River Cruise    </w:t>
      </w:r>
      <w:r>
        <w:t xml:space="preserve">   Tram    </w:t>
      </w:r>
      <w:r>
        <w:t xml:space="preserve">   Tours    </w:t>
      </w:r>
      <w:r>
        <w:t xml:space="preserve">   Transamerica Pyramid    </w:t>
      </w:r>
      <w:r>
        <w:t xml:space="preserve">   Bay    </w:t>
      </w:r>
      <w:r>
        <w:t xml:space="preserve">   Santa Cruz    </w:t>
      </w:r>
      <w:r>
        <w:t xml:space="preserve">   Northern California    </w:t>
      </w:r>
      <w:r>
        <w:t xml:space="preserve">   Oakland    </w:t>
      </w:r>
      <w:r>
        <w:t xml:space="preserve">   Treasure Island    </w:t>
      </w:r>
      <w:r>
        <w:t xml:space="preserve">   Gold Rush    </w:t>
      </w:r>
      <w:r>
        <w:t xml:space="preserve">   North American Plate    </w:t>
      </w:r>
      <w:r>
        <w:t xml:space="preserve">   Fog    </w:t>
      </w:r>
      <w:r>
        <w:t xml:space="preserve">   Earthquakes    </w:t>
      </w:r>
      <w:r>
        <w:t xml:space="preserve">   West Coast    </w:t>
      </w:r>
      <w:r>
        <w:t xml:space="preserve">   Golden Gate Bridge    </w:t>
      </w:r>
      <w:r>
        <w:t xml:space="preserve">   USA    </w:t>
      </w:r>
      <w:r>
        <w:t xml:space="preserve">   California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</dc:title>
  <dcterms:created xsi:type="dcterms:W3CDTF">2021-10-11T16:01:22Z</dcterms:created>
  <dcterms:modified xsi:type="dcterms:W3CDTF">2021-10-11T16:01:22Z</dcterms:modified>
</cp:coreProperties>
</file>