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San Valentín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candy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 love you.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Valentine's Day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February 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kiss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cupid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jewelry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Valentín</dc:title>
  <dcterms:created xsi:type="dcterms:W3CDTF">2021-10-11T16:01:17Z</dcterms:created>
  <dcterms:modified xsi:type="dcterms:W3CDTF">2021-10-11T16:01:17Z</dcterms:modified>
</cp:coreProperties>
</file>