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Sandwiches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American    </w:t>
      </w:r>
      <w:r>
        <w:t xml:space="preserve">   Bacon    </w:t>
      </w:r>
      <w:r>
        <w:t xml:space="preserve">   Baked Ham    </w:t>
      </w:r>
      <w:r>
        <w:t xml:space="preserve">   Bologna    </w:t>
      </w:r>
      <w:r>
        <w:t xml:space="preserve">   Bread    </w:t>
      </w:r>
      <w:r>
        <w:t xml:space="preserve">   Butter    </w:t>
      </w:r>
      <w:r>
        <w:t xml:space="preserve">   Cheddar    </w:t>
      </w:r>
      <w:r>
        <w:t xml:space="preserve">   Cheese    </w:t>
      </w:r>
      <w:r>
        <w:t xml:space="preserve">   Chicken    </w:t>
      </w:r>
      <w:r>
        <w:t xml:space="preserve">   Cold Cuts    </w:t>
      </w:r>
      <w:r>
        <w:t xml:space="preserve">   Crust    </w:t>
      </w:r>
      <w:r>
        <w:t xml:space="preserve">   Dagwood    </w:t>
      </w:r>
      <w:r>
        <w:t xml:space="preserve">   Dressing    </w:t>
      </w:r>
      <w:r>
        <w:t xml:space="preserve">   Egg Salad    </w:t>
      </w:r>
      <w:r>
        <w:t xml:space="preserve">   Enriched    </w:t>
      </w:r>
      <w:r>
        <w:t xml:space="preserve">   Filling    </w:t>
      </w:r>
      <w:r>
        <w:t xml:space="preserve">   Grilled    </w:t>
      </w:r>
      <w:r>
        <w:t xml:space="preserve">   Hard Roll    </w:t>
      </w:r>
      <w:r>
        <w:t xml:space="preserve">   Hoagie    </w:t>
      </w:r>
      <w:r>
        <w:t xml:space="preserve">   Jelly    </w:t>
      </w:r>
      <w:r>
        <w:t xml:space="preserve">   Ketchup    </w:t>
      </w:r>
      <w:r>
        <w:t xml:space="preserve">   Lettuce    </w:t>
      </w:r>
      <w:r>
        <w:t xml:space="preserve">   Liverwurst    </w:t>
      </w:r>
      <w:r>
        <w:t xml:space="preserve">   Lunch    </w:t>
      </w:r>
      <w:r>
        <w:t xml:space="preserve">   Mayonnaise    </w:t>
      </w:r>
      <w:r>
        <w:t xml:space="preserve">   Monte Cristo    </w:t>
      </w:r>
      <w:r>
        <w:t xml:space="preserve">   Mustard    </w:t>
      </w:r>
      <w:r>
        <w:t xml:space="preserve">   Olives    </w:t>
      </w:r>
      <w:r>
        <w:t xml:space="preserve">   Onion    </w:t>
      </w:r>
      <w:r>
        <w:t xml:space="preserve">   Open Faced    </w:t>
      </w:r>
      <w:r>
        <w:t xml:space="preserve">   Pastrami    </w:t>
      </w:r>
      <w:r>
        <w:t xml:space="preserve">   Peanut Butter    </w:t>
      </w:r>
      <w:r>
        <w:t xml:space="preserve">   Pepper    </w:t>
      </w:r>
      <w:r>
        <w:t xml:space="preserve">   Pickles    </w:t>
      </w:r>
      <w:r>
        <w:t xml:space="preserve">   Picnic    </w:t>
      </w:r>
      <w:r>
        <w:t xml:space="preserve">   Provolon    </w:t>
      </w:r>
      <w:r>
        <w:t xml:space="preserve">   Pumpernickel    </w:t>
      </w:r>
      <w:r>
        <w:t xml:space="preserve">   Relish    </w:t>
      </w:r>
      <w:r>
        <w:t xml:space="preserve">   Reuben    </w:t>
      </w:r>
      <w:r>
        <w:t xml:space="preserve">   Roast Beef    </w:t>
      </w:r>
      <w:r>
        <w:t xml:space="preserve">   Rye    </w:t>
      </w:r>
      <w:r>
        <w:t xml:space="preserve">   Salami    </w:t>
      </w:r>
      <w:r>
        <w:t xml:space="preserve">   Sausage    </w:t>
      </w:r>
      <w:r>
        <w:t xml:space="preserve">   Spinach    </w:t>
      </w:r>
      <w:r>
        <w:t xml:space="preserve">   Swiss    </w:t>
      </w:r>
      <w:r>
        <w:t xml:space="preserve">   Toast    </w:t>
      </w:r>
      <w:r>
        <w:t xml:space="preserve">   Tomato    </w:t>
      </w:r>
      <w:r>
        <w:t xml:space="preserve">   Turkey    </w:t>
      </w:r>
      <w:r>
        <w:t xml:space="preserve">   White    </w:t>
      </w:r>
      <w:r>
        <w:t xml:space="preserve">   Whole Wheat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Sandwiches</dc:title>
  <dcterms:created xsi:type="dcterms:W3CDTF">2021-10-11T16:02:11Z</dcterms:created>
  <dcterms:modified xsi:type="dcterms:W3CDTF">2021-10-11T16:02:11Z</dcterms:modified>
</cp:coreProperties>
</file>