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Sangeeta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Clue 8,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Clue 12,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Clue 14,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Clue 10,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Clue 5,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Clue 7,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Clue 4,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Clue 11, Alpha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Clue 15,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Clue 1,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Clue 3,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Clue 13,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Clue 6,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Clue 9,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Clue 2,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Sangeeta</dc:title>
  <dcterms:created xsi:type="dcterms:W3CDTF">2021-10-11T16:02:25Z</dcterms:created>
  <dcterms:modified xsi:type="dcterms:W3CDTF">2021-10-11T16:02:25Z</dcterms:modified>
</cp:coreProperties>
</file>