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Sanitary Food Handling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using heat or chemicals to reduce the number of pathogens on a surface to safe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biological hazard that can cause illness when they invade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contamination caused by introducing disease-causing substances directly to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agent which has the potential to cause harm to a vulnerable target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type of parasitic worm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disease-causing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capable of producing food-borne illness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foods that will not make you sick or hurt you when you eat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always keep this clean and sanitized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measurement of the amount of moisture available in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use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fish having high amounts of this should avoided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food enters temperature range from 41 F to 135 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single-celled or multi-celled organism that can be beneficial or cause a food-borne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illness that results from eating contaminated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process involving restricting access of pests, disposing of waste properly and using pesticides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multi-celled organisms that reproduce on their own and need a 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bacteria found in the intestines of humans and other animals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Sanitary Food Handling</dc:title>
  <dcterms:created xsi:type="dcterms:W3CDTF">2021-10-11T16:01:05Z</dcterms:created>
  <dcterms:modified xsi:type="dcterms:W3CDTF">2021-10-11T16:01:05Z</dcterms:modified>
</cp:coreProperties>
</file>