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Santa Claus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Presents    </w:t>
      </w:r>
      <w:r>
        <w:t xml:space="preserve">   Jolly    </w:t>
      </w:r>
      <w:r>
        <w:t xml:space="preserve">   Beard    </w:t>
      </w:r>
      <w:r>
        <w:t xml:space="preserve">   Bells    </w:t>
      </w:r>
      <w:r>
        <w:t xml:space="preserve">   Blitzen    </w:t>
      </w:r>
      <w:r>
        <w:t xml:space="preserve">   Chimney    </w:t>
      </w:r>
      <w:r>
        <w:t xml:space="preserve">   Christmas    </w:t>
      </w:r>
      <w:r>
        <w:t xml:space="preserve">   Comet    </w:t>
      </w:r>
      <w:r>
        <w:t xml:space="preserve">   Cupid    </w:t>
      </w:r>
      <w:r>
        <w:t xml:space="preserve">   Dancer    </w:t>
      </w:r>
      <w:r>
        <w:t xml:space="preserve">   Dasher    </w:t>
      </w:r>
      <w:r>
        <w:t xml:space="preserve">   Donder    </w:t>
      </w:r>
      <w:r>
        <w:t xml:space="preserve">   Elf    </w:t>
      </w:r>
      <w:r>
        <w:t xml:space="preserve">   Ho Ho Ho    </w:t>
      </w:r>
      <w:r>
        <w:t xml:space="preserve">   Kris Kringle    </w:t>
      </w:r>
      <w:r>
        <w:t xml:space="preserve">   List    </w:t>
      </w:r>
      <w:r>
        <w:t xml:space="preserve">   North Pole    </w:t>
      </w:r>
      <w:r>
        <w:t xml:space="preserve">   Prancer    </w:t>
      </w:r>
      <w:r>
        <w:t xml:space="preserve">   Reindeer    </w:t>
      </w:r>
      <w:r>
        <w:t xml:space="preserve">   Rudolf    </w:t>
      </w:r>
      <w:r>
        <w:t xml:space="preserve">   Santa Claus    </w:t>
      </w:r>
      <w:r>
        <w:t xml:space="preserve">   Sleigh    </w:t>
      </w:r>
      <w:r>
        <w:t xml:space="preserve">   Snow    </w:t>
      </w:r>
      <w:r>
        <w:t xml:space="preserve">   Snowflake    </w:t>
      </w:r>
      <w:r>
        <w:t xml:space="preserve">   Snowman    </w:t>
      </w:r>
      <w:r>
        <w:t xml:space="preserve">   Stocking    </w:t>
      </w:r>
      <w:r>
        <w:t xml:space="preserve">   Toys    </w:t>
      </w:r>
      <w:r>
        <w:t xml:space="preserve">   Vixen    </w:t>
      </w:r>
      <w:r>
        <w:t xml:space="preserve">   Winter    </w:t>
      </w:r>
      <w:r>
        <w:t xml:space="preserve">   Workshop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Claus Word Search</dc:title>
  <dcterms:created xsi:type="dcterms:W3CDTF">2021-10-11T16:00:46Z</dcterms:created>
  <dcterms:modified xsi:type="dcterms:W3CDTF">2021-10-11T16:00:46Z</dcterms:modified>
</cp:coreProperties>
</file>