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Santa's Little Helpers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cakes    </w:t>
      </w:r>
      <w:r>
        <w:t xml:space="preserve">   candy cane    </w:t>
      </w:r>
      <w:r>
        <w:t xml:space="preserve">   chimney    </w:t>
      </w:r>
      <w:r>
        <w:t xml:space="preserve">   christmas tree    </w:t>
      </w:r>
      <w:r>
        <w:t xml:space="preserve">   cookies    </w:t>
      </w:r>
      <w:r>
        <w:t xml:space="preserve">   family    </w:t>
      </w:r>
      <w:r>
        <w:t xml:space="preserve">   holiday    </w:t>
      </w:r>
      <w:r>
        <w:t xml:space="preserve">   hot chocolate    </w:t>
      </w:r>
      <w:r>
        <w:t xml:space="preserve">   milk    </w:t>
      </w:r>
      <w:r>
        <w:t xml:space="preserve">   presents    </w:t>
      </w:r>
      <w:r>
        <w:t xml:space="preserve">   reindeers    </w:t>
      </w:r>
      <w:r>
        <w:t xml:space="preserve">   Santa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Santa's Little Helpers</dc:title>
  <dcterms:created xsi:type="dcterms:W3CDTF">2021-12-04T03:26:02Z</dcterms:created>
  <dcterms:modified xsi:type="dcterms:W3CDTF">2021-12-04T03:26:02Z</dcterms:modified>
</cp:coreProperties>
</file>