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Santa's workshop - Hard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cookie    </w:t>
      </w:r>
      <w:r>
        <w:t xml:space="preserve">   blizzard    </w:t>
      </w:r>
      <w:r>
        <w:t xml:space="preserve">   evergreen    </w:t>
      </w:r>
      <w:r>
        <w:t xml:space="preserve">   parade    </w:t>
      </w:r>
      <w:r>
        <w:t xml:space="preserve">   spirit    </w:t>
      </w:r>
      <w:r>
        <w:t xml:space="preserve">   v    </w:t>
      </w:r>
      <w:r>
        <w:t xml:space="preserve">   snowy    </w:t>
      </w:r>
      <w:r>
        <w:t xml:space="preserve">   tradition    </w:t>
      </w:r>
      <w:r>
        <w:t xml:space="preserve">   togetherness    </w:t>
      </w:r>
      <w:r>
        <w:t xml:space="preserve">   vacation    </w:t>
      </w:r>
      <w:r>
        <w:t xml:space="preserve">   season's greetings    </w:t>
      </w:r>
      <w:r>
        <w:t xml:space="preserve">   shopping    </w:t>
      </w:r>
      <w:r>
        <w:t xml:space="preserve">   ornaments    </w:t>
      </w:r>
      <w:r>
        <w:t xml:space="preserve">   occasion    </w:t>
      </w:r>
      <w:r>
        <w:t xml:space="preserve">   wise men    </w:t>
      </w:r>
      <w:r>
        <w:t xml:space="preserve">   snowflake    </w:t>
      </w:r>
      <w:r>
        <w:t xml:space="preserve">   Xmas    </w:t>
      </w:r>
      <w:r>
        <w:t xml:space="preserve">   December 25    </w:t>
      </w:r>
      <w:r>
        <w:t xml:space="preserve">   Christmas carol    </w:t>
      </w:r>
      <w:r>
        <w:t xml:space="preserve">   nice    </w:t>
      </w:r>
      <w:r>
        <w:t xml:space="preserve">   naughty    </w:t>
      </w:r>
      <w:r>
        <w:t xml:space="preserve">   gingerbread    </w:t>
      </w:r>
      <w:r>
        <w:t xml:space="preserve">   hot chocolate    </w:t>
      </w:r>
      <w:r>
        <w:t xml:space="preserve">   sleigh    </w:t>
      </w:r>
      <w:r>
        <w:t xml:space="preserve">   presents    </w:t>
      </w:r>
      <w:r>
        <w:t xml:space="preserve">   love    </w:t>
      </w:r>
      <w:r>
        <w:t xml:space="preserve">   Christmas    </w:t>
      </w:r>
      <w:r>
        <w:t xml:space="preserve">   Santa Claus    </w:t>
      </w:r>
      <w:r>
        <w:t xml:space="preserve">   tinsel    </w:t>
      </w:r>
      <w:r>
        <w:t xml:space="preserve">   reindeer    </w:t>
      </w:r>
      <w:r>
        <w:t xml:space="preserve">   candy cane    </w:t>
      </w:r>
      <w:r>
        <w:t xml:space="preserve">   Father Christmas    </w:t>
      </w:r>
      <w:r>
        <w:t xml:space="preserve">   Jesus    </w:t>
      </w:r>
      <w:r>
        <w:t xml:space="preserve">   Jack Frost    </w:t>
      </w:r>
      <w:r>
        <w:t xml:space="preserve">   snowman    </w:t>
      </w:r>
      <w:r>
        <w:t xml:space="preserve">   package    </w:t>
      </w:r>
      <w:r>
        <w:t xml:space="preserve">   ice skates    </w:t>
      </w:r>
      <w:r>
        <w:t xml:space="preserve">   elf    </w:t>
      </w:r>
      <w:r>
        <w:t xml:space="preserve">   eggnog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Santa's workshop - Hard</dc:title>
  <dcterms:created xsi:type="dcterms:W3CDTF">2021-10-11T16:01:05Z</dcterms:created>
  <dcterms:modified xsi:type="dcterms:W3CDTF">2021-10-11T16:01:05Z</dcterms:modified>
</cp:coreProperties>
</file>