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Santiago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spiritual    </w:t>
      </w:r>
      <w:r>
        <w:t xml:space="preserve">   patient    </w:t>
      </w:r>
      <w:r>
        <w:t xml:space="preserve">   lonely    </w:t>
      </w:r>
      <w:r>
        <w:t xml:space="preserve">   thin    </w:t>
      </w:r>
      <w:r>
        <w:t xml:space="preserve">   wise    </w:t>
      </w:r>
      <w:r>
        <w:t xml:space="preserve">   intelligent    </w:t>
      </w:r>
      <w:r>
        <w:t xml:space="preserve">   independent    </w:t>
      </w:r>
      <w:r>
        <w:t xml:space="preserve">   old    </w:t>
      </w:r>
      <w:r>
        <w:t xml:space="preserve">   wrinkly    </w:t>
      </w:r>
      <w:r>
        <w:t xml:space="preserve">   worn    </w:t>
      </w:r>
      <w:r>
        <w:t xml:space="preserve">   weary    </w:t>
      </w:r>
      <w:r>
        <w:t xml:space="preserve">   rugged    </w:t>
      </w:r>
      <w:r>
        <w:t xml:space="preserve">   pitied    </w:t>
      </w:r>
      <w:r>
        <w:t xml:space="preserve">   manly    </w:t>
      </w:r>
      <w:r>
        <w:t xml:space="preserve">   committed    </w:t>
      </w:r>
      <w:r>
        <w:t xml:space="preserve">   hopeful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</dc:title>
  <dcterms:created xsi:type="dcterms:W3CDTF">2021-10-11T16:00:49Z</dcterms:created>
  <dcterms:modified xsi:type="dcterms:W3CDTF">2021-10-11T16:00:49Z</dcterms:modified>
</cp:coreProperties>
</file>