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Sarah 3v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Bandages    </w:t>
      </w:r>
      <w:r>
        <w:t xml:space="preserve">   Ancient    </w:t>
      </w:r>
      <w:r>
        <w:t xml:space="preserve">   Tomb    </w:t>
      </w:r>
      <w:r>
        <w:t xml:space="preserve">   Mummies    </w:t>
      </w:r>
      <w:r>
        <w:t xml:space="preserve">   Pyramids    </w:t>
      </w:r>
      <w:r>
        <w:t xml:space="preserve">   Police    </w:t>
      </w:r>
      <w:r>
        <w:t xml:space="preserve">   Routine    </w:t>
      </w:r>
      <w:r>
        <w:t xml:space="preserve">   Machine    </w:t>
      </w:r>
      <w:r>
        <w:t xml:space="preserve">   Submarine    </w:t>
      </w:r>
      <w:r>
        <w:t xml:space="preserve">   Magazine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3v</dc:title>
  <dcterms:created xsi:type="dcterms:W3CDTF">2021-10-11T16:03:01Z</dcterms:created>
  <dcterms:modified xsi:type="dcterms:W3CDTF">2021-10-11T16:03:01Z</dcterms:modified>
</cp:coreProperties>
</file>