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Sarah J Maas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Aedion    </w:t>
      </w:r>
      <w:r>
        <w:t xml:space="preserve">   Aelin Ashryver Galathynius    </w:t>
      </w:r>
      <w:r>
        <w:t xml:space="preserve">   Alis    </w:t>
      </w:r>
      <w:r>
        <w:t xml:space="preserve">   Amarantha    </w:t>
      </w:r>
      <w:r>
        <w:t xml:space="preserve">   Amren    </w:t>
      </w:r>
      <w:r>
        <w:t xml:space="preserve">   Azriel    </w:t>
      </w:r>
      <w:r>
        <w:t xml:space="preserve">   Brannon    </w:t>
      </w:r>
      <w:r>
        <w:t xml:space="preserve">   Cassian    </w:t>
      </w:r>
      <w:r>
        <w:t xml:space="preserve">   Celeana    </w:t>
      </w:r>
      <w:r>
        <w:t xml:space="preserve">   Chaol    </w:t>
      </w:r>
      <w:r>
        <w:t xml:space="preserve">   Dorian    </w:t>
      </w:r>
      <w:r>
        <w:t xml:space="preserve">   Elain    </w:t>
      </w:r>
      <w:r>
        <w:t xml:space="preserve">   Elide    </w:t>
      </w:r>
      <w:r>
        <w:t xml:space="preserve">   Evangeline    </w:t>
      </w:r>
      <w:r>
        <w:t xml:space="preserve">   Fenrys    </w:t>
      </w:r>
      <w:r>
        <w:t xml:space="preserve">   Feyre    </w:t>
      </w:r>
      <w:r>
        <w:t xml:space="preserve">   Gavriel    </w:t>
      </w:r>
      <w:r>
        <w:t xml:space="preserve">   Hyburn    </w:t>
      </w:r>
      <w:r>
        <w:t xml:space="preserve">   Kaltain    </w:t>
      </w:r>
      <w:r>
        <w:t xml:space="preserve">   Lorcan    </w:t>
      </w:r>
      <w:r>
        <w:t xml:space="preserve">   Lysandra    </w:t>
      </w:r>
      <w:r>
        <w:t xml:space="preserve">   Manon    </w:t>
      </w:r>
      <w:r>
        <w:t xml:space="preserve">   Morrigan    </w:t>
      </w:r>
      <w:r>
        <w:t xml:space="preserve">   Nehemia    </w:t>
      </w:r>
      <w:r>
        <w:t xml:space="preserve">   Nesryn    </w:t>
      </w:r>
      <w:r>
        <w:t xml:space="preserve">   Nesta    </w:t>
      </w:r>
      <w:r>
        <w:t xml:space="preserve">   Rhysand    </w:t>
      </w:r>
      <w:r>
        <w:t xml:space="preserve">   Rowan    </w:t>
      </w:r>
      <w:r>
        <w:t xml:space="preserve">   Sam    </w:t>
      </w:r>
      <w:r>
        <w:t xml:space="preserve">   Tamlin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J Maas Books</dc:title>
  <dcterms:created xsi:type="dcterms:W3CDTF">2021-10-11T16:03:11Z</dcterms:created>
  <dcterms:modified xsi:type="dcterms:W3CDTF">2021-10-11T16:03:11Z</dcterms:modified>
</cp:coreProperties>
</file>