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Sarah Tullo | 15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Weird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very flammable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Wonderfully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Not breakable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Alert and vigilant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Not placed in correct spot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Recorded ahead of time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Not agreeable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Refusing to obey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Not correctly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Not happily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Dialed incorrectly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Sarah Tullo | 15 </dc:title>
  <dcterms:created xsi:type="dcterms:W3CDTF">2021-10-11T16:03:06Z</dcterms:created>
  <dcterms:modified xsi:type="dcterms:W3CDTF">2021-10-11T16:03:06Z</dcterms:modified>
</cp:coreProperties>
</file>