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Sarah's Birthday Present 07/11/21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Beavers home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holiday to Kenya may involve this activity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opposite of underday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Hit for the Bee Gees '________' Alive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Big grey things with trunks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Havelock St can sometimes be a pain to 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Kettering is in the East 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'Drop the weapon, you're _________'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CBeebies Show following the lives of 8 children ' Our_______'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opposite to coming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Opposite direction to East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Sarah's Birthday Present 07/11/21</dc:title>
  <dcterms:created xsi:type="dcterms:W3CDTF">2021-10-11T16:03:45Z</dcterms:created>
  <dcterms:modified xsi:type="dcterms:W3CDTF">2021-10-11T16:03:45Z</dcterms:modified>
</cp:coreProperties>
</file>