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Sarah's 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Aunts    </w:t>
      </w:r>
      <w:r>
        <w:t xml:space="preserve">   cousins    </w:t>
      </w:r>
      <w:r>
        <w:t xml:space="preserve">   Daddy    </w:t>
      </w:r>
      <w:r>
        <w:t xml:space="preserve">   fun    </w:t>
      </w:r>
      <w:r>
        <w:t xml:space="preserve">   James    </w:t>
      </w:r>
      <w:r>
        <w:t xml:space="preserve">   Mommy    </w:t>
      </w:r>
      <w:r>
        <w:t xml:space="preserve">   Nonni    </w:t>
      </w:r>
      <w:r>
        <w:t xml:space="preserve">   Nonno    </w:t>
      </w:r>
      <w:r>
        <w:t xml:space="preserve">   Playgrounds    </w:t>
      </w:r>
      <w:r>
        <w:t xml:space="preserve">   Ponies    </w:t>
      </w:r>
      <w:r>
        <w:t xml:space="preserve">   rainbows    </w:t>
      </w:r>
      <w:r>
        <w:t xml:space="preserve">   Road trip    </w:t>
      </w:r>
      <w:r>
        <w:t xml:space="preserve">   Samuel    </w:t>
      </w:r>
      <w:r>
        <w:t xml:space="preserve">   Sarah    </w:t>
      </w:r>
      <w:r>
        <w:t xml:space="preserve">   Snacks    </w:t>
      </w:r>
      <w:r>
        <w:t xml:space="preserve">   summer    </w:t>
      </w:r>
      <w:r>
        <w:t xml:space="preserve">   trucks    </w:t>
      </w:r>
      <w:r>
        <w:t xml:space="preserve">   Uncles    </w:t>
      </w:r>
      <w:r>
        <w:t xml:space="preserve">   vacation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Sarah's Summer Word Search</dc:title>
  <dcterms:created xsi:type="dcterms:W3CDTF">2021-10-11T16:02:00Z</dcterms:created>
  <dcterms:modified xsi:type="dcterms:W3CDTF">2021-10-11T16:02:00Z</dcterms:modified>
</cp:coreProperties>
</file>