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Sara's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aunts    </w:t>
      </w:r>
      <w:r>
        <w:t xml:space="preserve">   binkie    </w:t>
      </w:r>
      <w:r>
        <w:t xml:space="preserve">   blanket    </w:t>
      </w:r>
      <w:r>
        <w:t xml:space="preserve">   Bottle    </w:t>
      </w:r>
      <w:r>
        <w:t xml:space="preserve">   Burp    </w:t>
      </w:r>
      <w:r>
        <w:t xml:space="preserve">   contractions    </w:t>
      </w:r>
      <w:r>
        <w:t xml:space="preserve">   crying    </w:t>
      </w:r>
      <w:r>
        <w:t xml:space="preserve">   daddy    </w:t>
      </w:r>
      <w:r>
        <w:t xml:space="preserve">   Diapers    </w:t>
      </w:r>
      <w:r>
        <w:t xml:space="preserve">   Evelynn    </w:t>
      </w:r>
      <w:r>
        <w:t xml:space="preserve">   Ezra    </w:t>
      </w:r>
      <w:r>
        <w:t xml:space="preserve">   fingers    </w:t>
      </w:r>
      <w:r>
        <w:t xml:space="preserve">   Grandma    </w:t>
      </w:r>
      <w:r>
        <w:t xml:space="preserve">   grandpa    </w:t>
      </w:r>
      <w:r>
        <w:t xml:space="preserve">   headache    </w:t>
      </w:r>
      <w:r>
        <w:t xml:space="preserve">   hospital    </w:t>
      </w:r>
      <w:r>
        <w:t xml:space="preserve">   joy    </w:t>
      </w:r>
      <w:r>
        <w:t xml:space="preserve">   labor    </w:t>
      </w:r>
      <w:r>
        <w:t xml:space="preserve">   Love    </w:t>
      </w:r>
      <w:r>
        <w:t xml:space="preserve">   mommy    </w:t>
      </w:r>
      <w:r>
        <w:t xml:space="preserve">   Pain    </w:t>
      </w:r>
      <w:r>
        <w:t xml:space="preserve">   poop    </w:t>
      </w:r>
      <w:r>
        <w:t xml:space="preserve">   pride    </w:t>
      </w:r>
      <w:r>
        <w:t xml:space="preserve">   sleep    </w:t>
      </w:r>
      <w:r>
        <w:t xml:space="preserve">   smiles    </w:t>
      </w:r>
      <w:r>
        <w:t xml:space="preserve">   stress    </w:t>
      </w:r>
      <w:r>
        <w:t xml:space="preserve">   tears    </w:t>
      </w:r>
      <w:r>
        <w:t xml:space="preserve">   toes    </w:t>
      </w:r>
      <w:r>
        <w:t xml:space="preserve">   uncle    </w:t>
      </w:r>
      <w:r>
        <w:t xml:space="preserve">   wet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Sara's Baby Shower</dc:title>
  <dcterms:created xsi:type="dcterms:W3CDTF">2021-10-11T16:01:13Z</dcterms:created>
  <dcterms:modified xsi:type="dcterms:W3CDTF">2021-10-11T16:01:13Z</dcterms:modified>
</cp:coreProperties>
</file>