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Sassy Savvy Sistahs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adventurous    </w:t>
      </w:r>
      <w:r>
        <w:t xml:space="preserve">   affectionate    </w:t>
      </w:r>
      <w:r>
        <w:t xml:space="preserve">   ambitious    </w:t>
      </w:r>
      <w:r>
        <w:t xml:space="preserve">   amicable    </w:t>
      </w:r>
      <w:r>
        <w:t xml:space="preserve">   astute    </w:t>
      </w:r>
      <w:r>
        <w:t xml:space="preserve">   benevolent    </w:t>
      </w:r>
      <w:r>
        <w:t xml:space="preserve">   brilliant    </w:t>
      </w:r>
      <w:r>
        <w:t xml:space="preserve">   capable    </w:t>
      </w:r>
      <w:r>
        <w:t xml:space="preserve">   complicated    </w:t>
      </w:r>
      <w:r>
        <w:t xml:space="preserve">   creative    </w:t>
      </w:r>
      <w:r>
        <w:t xml:space="preserve">   decisive    </w:t>
      </w:r>
      <w:r>
        <w:t xml:space="preserve">   diplomatic    </w:t>
      </w:r>
      <w:r>
        <w:t xml:space="preserve">   disciplined    </w:t>
      </w:r>
      <w:r>
        <w:t xml:space="preserve">   divine    </w:t>
      </w:r>
      <w:r>
        <w:t xml:space="preserve">   doting    </w:t>
      </w:r>
      <w:r>
        <w:t xml:space="preserve">   dynamic    </w:t>
      </w:r>
      <w:r>
        <w:t xml:space="preserve">   effervescent    </w:t>
      </w:r>
      <w:r>
        <w:t xml:space="preserve">   empathetic    </w:t>
      </w:r>
      <w:r>
        <w:t xml:space="preserve">   empowered    </w:t>
      </w:r>
      <w:r>
        <w:t xml:space="preserve">   endearing    </w:t>
      </w:r>
      <w:r>
        <w:t xml:space="preserve">   exuberant    </w:t>
      </w:r>
      <w:r>
        <w:t xml:space="preserve">   foxy    </w:t>
      </w:r>
      <w:r>
        <w:t xml:space="preserve">   generous    </w:t>
      </w:r>
      <w:r>
        <w:t xml:space="preserve">   genuine    </w:t>
      </w:r>
      <w:r>
        <w:t xml:space="preserve">   glorious    </w:t>
      </w:r>
      <w:r>
        <w:t xml:space="preserve">   grateful    </w:t>
      </w:r>
      <w:r>
        <w:t xml:space="preserve">   humorous    </w:t>
      </w:r>
      <w:r>
        <w:t xml:space="preserve">   inquisitive    </w:t>
      </w:r>
      <w:r>
        <w:t xml:space="preserve">   inspirational    </w:t>
      </w:r>
      <w:r>
        <w:t xml:space="preserve">   intelligent    </w:t>
      </w:r>
      <w:r>
        <w:t xml:space="preserve">   intuitive    </w:t>
      </w:r>
      <w:r>
        <w:t xml:space="preserve">   kindhearted    </w:t>
      </w:r>
      <w:r>
        <w:t xml:space="preserve">   knowledgeable    </w:t>
      </w:r>
      <w:r>
        <w:t xml:space="preserve">   marvelous    </w:t>
      </w:r>
      <w:r>
        <w:t xml:space="preserve">   merciful    </w:t>
      </w:r>
      <w:r>
        <w:t xml:space="preserve">   motivated    </w:t>
      </w:r>
      <w:r>
        <w:t xml:space="preserve">   observant    </w:t>
      </w:r>
      <w:r>
        <w:t xml:space="preserve">   radiant    </w:t>
      </w:r>
      <w:r>
        <w:t xml:space="preserve">   remarkable    </w:t>
      </w:r>
      <w:r>
        <w:t xml:space="preserve">   resolute    </w:t>
      </w:r>
      <w:r>
        <w:t xml:space="preserve">   resourceful    </w:t>
      </w:r>
      <w:r>
        <w:t xml:space="preserve">   sexy    </w:t>
      </w:r>
      <w:r>
        <w:t xml:space="preserve">   shrewd    </w:t>
      </w:r>
      <w:r>
        <w:t xml:space="preserve">   spectacular    </w:t>
      </w:r>
      <w:r>
        <w:t xml:space="preserve">   spiritual    </w:t>
      </w:r>
      <w:r>
        <w:t xml:space="preserve">   steadfast    </w:t>
      </w:r>
      <w:r>
        <w:t xml:space="preserve">   talented    </w:t>
      </w:r>
      <w:r>
        <w:t xml:space="preserve">   tenacious    </w:t>
      </w:r>
      <w:r>
        <w:t xml:space="preserve">   trustworthy    </w:t>
      </w:r>
      <w:r>
        <w:t xml:space="preserve">   virtuous    </w:t>
      </w:r>
      <w:r>
        <w:t xml:space="preserve">   whimsical    </w:t>
      </w:r>
      <w:r>
        <w:t xml:space="preserve">   wholesome    </w:t>
      </w:r>
      <w:r>
        <w:t xml:space="preserve">   witty    </w:t>
      </w:r>
      <w:r>
        <w:t xml:space="preserve">   zealous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Sassy Savvy Sistahs</dc:title>
  <dcterms:created xsi:type="dcterms:W3CDTF">2021-10-11T16:03:54Z</dcterms:created>
  <dcterms:modified xsi:type="dcterms:W3CDTF">2021-10-11T16:03:54Z</dcterms:modified>
</cp:coreProperties>
</file>