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Sassy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nickname    </w:t>
      </w:r>
      <w:r>
        <w:t xml:space="preserve">   family    </w:t>
      </w:r>
      <w:r>
        <w:t xml:space="preserve">   storytelling    </w:t>
      </w:r>
      <w:r>
        <w:t xml:space="preserve">   elevator    </w:t>
      </w:r>
      <w:r>
        <w:t xml:space="preserve">   sister    </w:t>
      </w:r>
      <w:r>
        <w:t xml:space="preserve">   sassy    </w:t>
      </w:r>
      <w:r>
        <w:t xml:space="preserve">   grammy    </w:t>
      </w:r>
      <w:r>
        <w:t xml:space="preserve">   little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Sassy Word Search</dc:title>
  <dcterms:created xsi:type="dcterms:W3CDTF">2021-10-11T16:02:01Z</dcterms:created>
  <dcterms:modified xsi:type="dcterms:W3CDTF">2021-10-11T16:02:01Z</dcterms:modified>
</cp:coreProperties>
</file>