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Sauce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process of simmering down a stock or sauce to remove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modern sauce of cooked or pickled vegetables and/or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Starch + cold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process in which starch granules absorb moisture and pop when added to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Tomato juice + tomato puree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White stock + roux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makes up the base of a sauce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Purified butterfat, water and milk solids removed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Brown stock + roux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Sauce made from thinned out fruit or vegetable puree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flavored, thickened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Liquid, Thickening Agent, Seasonings/Flavorings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Leading sauces are also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ingredient used in the thickening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addition to thickening, how does reduction improve a sauce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Milk + roux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emulsified sauce of clarified butter and egg yolks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quality you should look for in a sauce thickened with a starch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Half espagnole sauce + half brown stock, reduced by 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Equal parts fat + flour, cooked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Thickening agent in hollendaise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modern sauce of chopped raw vegetable and/or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food that has been mashed, strained, or finely chopped into a smooth pulp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Gelatinization only happens when what is present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Sauce</dc:title>
  <dcterms:created xsi:type="dcterms:W3CDTF">2021-10-11T16:03:18Z</dcterms:created>
  <dcterms:modified xsi:type="dcterms:W3CDTF">2021-10-11T16:03:18Z</dcterms:modified>
</cp:coreProperties>
</file>