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Saudi Arabia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ninth month of the Muslim year during which strict fasting occurs from sunrise to sunset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Muslim place of worship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head covering worn by Muslim women in public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political party founded in Syria by Michel Aflaq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fertile spot in a desert where water is found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nomadic Arab of the desert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arabic word for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natural fuel formed from the remains of living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Islamic fundamentalist political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materials of substances that occur in nature and can be used for economic gain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person regarded as an inspired teacher or proclaimer of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war or struggle against disbelievers of Islam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building in the courtyard of The Great Mosque in Mecca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adherent of the Shia branch of Islam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belief that there is only one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 of violence and intimidation in the pursuit of political arms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founder and major prophet of Islam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chief Muslim civil and religious leader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viscous liquid derived from petroleum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central religious text of Islam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believer in the religion of Islam who accepts Allah as the only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capital of Saudi Arabia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monotheistic religion based on the teachings of the Quran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one of the two main branches of Islam, commonly described as orthodox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state of armed conflict between different nations or states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Saudi Arabia Crossword</dc:title>
  <dcterms:created xsi:type="dcterms:W3CDTF">2021-10-11T16:03:11Z</dcterms:created>
  <dcterms:modified xsi:type="dcterms:W3CDTF">2021-10-11T16:03:11Z</dcterms:modified>
</cp:coreProperties>
</file>