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Saudi Arabia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Camels    </w:t>
      </w:r>
      <w:r>
        <w:t xml:space="preserve">   car business    </w:t>
      </w:r>
      <w:r>
        <w:t xml:space="preserve">   desalinated water    </w:t>
      </w:r>
      <w:r>
        <w:t xml:space="preserve">   falconry     </w:t>
      </w:r>
      <w:r>
        <w:t xml:space="preserve">   islam    </w:t>
      </w:r>
      <w:r>
        <w:t xml:space="preserve">   kingdom of saudi arabia     </w:t>
      </w:r>
      <w:r>
        <w:t xml:space="preserve">   largest oil resource     </w:t>
      </w:r>
      <w:r>
        <w:t xml:space="preserve">   monarchy     </w:t>
      </w:r>
      <w:r>
        <w:t xml:space="preserve">   needs    </w:t>
      </w:r>
      <w:r>
        <w:t xml:space="preserve">   new leader     </w:t>
      </w:r>
      <w:r>
        <w:t xml:space="preserve">   oil    </w:t>
      </w:r>
      <w:r>
        <w:t xml:space="preserve">   petroleum     </w:t>
      </w:r>
      <w:r>
        <w:t xml:space="preserve">   Riyal    </w:t>
      </w:r>
      <w:r>
        <w:t xml:space="preserve">   spiders    </w:t>
      </w:r>
      <w:r>
        <w:t xml:space="preserve">   thawb    </w:t>
      </w:r>
      <w:r>
        <w:t xml:space="preserve">   wants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Saudi Arabia </dc:title>
  <dcterms:created xsi:type="dcterms:W3CDTF">2021-10-11T16:02:51Z</dcterms:created>
  <dcterms:modified xsi:type="dcterms:W3CDTF">2021-10-11T16:02:51Z</dcterms:modified>
</cp:coreProperties>
</file>