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Saul: First King of Israel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Saul became _______ of David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Saul was a __________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Saul had a good friend in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 learn by reading our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Jesus commanded Ananias to go to ________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Jewish women were ________  in a victory parade, singing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David, the new king killed the giant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Saul no longer wanted to hurt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Ananias went to find Saul, Saul was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Saul was __________ in battle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Life with God has _________ and purpose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Saul could be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First King of Israel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Saul looked like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Use God's ________ and wisdom, not our 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Saul _________ God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God also wants us to go to _____ for our sense of worth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Ananias _________ , "I am here, Lord."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Jesus called Ananias by his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Saul's jealousy of David _______ him to what God had already given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Ananias placed his _________  on Saul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 the prophet anointed David as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Life without God is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Ananias lived in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Saul reigned over _______ for 42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As Ananias sat in his home he had a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Ananias was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Ananias spoke to Saul and said, ______ has sent me to help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We all should do has ________ commands us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________ wants us to depend on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Saul did not _______ in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We should ________ like Saul did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_________ and respect are the best ways we can show God we love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Saul became king when he was _______ years 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Saul was no longer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_________ became king when God withdrew his favor from Saul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________ was ready to do God's special job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Saul: First King of Israel</dc:title>
  <dcterms:created xsi:type="dcterms:W3CDTF">2021-10-11T16:03:22Z</dcterms:created>
  <dcterms:modified xsi:type="dcterms:W3CDTF">2021-10-11T16:03:22Z</dcterms:modified>
</cp:coreProperties>
</file>