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Sauls Conversion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Voice    </w:t>
      </w:r>
      <w:r>
        <w:t xml:space="preserve">   Jesus    </w:t>
      </w:r>
      <w:r>
        <w:t xml:space="preserve">   Change    </w:t>
      </w:r>
      <w:r>
        <w:t xml:space="preserve">   Corinthians    </w:t>
      </w:r>
      <w:r>
        <w:t xml:space="preserve">   Creature    </w:t>
      </w:r>
      <w:r>
        <w:t xml:space="preserve">   Ananias    </w:t>
      </w:r>
      <w:r>
        <w:t xml:space="preserve">   Blindness    </w:t>
      </w:r>
      <w:r>
        <w:t xml:space="preserve">   Heaven    </w:t>
      </w:r>
      <w:r>
        <w:t xml:space="preserve">   Persecute    </w:t>
      </w:r>
      <w:r>
        <w:t xml:space="preserve">   Road    </w:t>
      </w:r>
      <w:r>
        <w:t xml:space="preserve">   Christians    </w:t>
      </w:r>
      <w:r>
        <w:t xml:space="preserve">   Damascus    </w:t>
      </w:r>
      <w:r>
        <w:t xml:space="preserve">   Angry    </w:t>
      </w:r>
      <w:r>
        <w:t xml:space="preserve">   Light    </w:t>
      </w:r>
      <w:r>
        <w:t xml:space="preserve">   Paul    </w:t>
      </w:r>
      <w:r>
        <w:t xml:space="preserve">   Saul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Sauls Conversion</dc:title>
  <dcterms:created xsi:type="dcterms:W3CDTF">2021-10-11T16:04:24Z</dcterms:created>
  <dcterms:modified xsi:type="dcterms:W3CDTF">2021-10-11T16:04:24Z</dcterms:modified>
</cp:coreProperties>
</file>