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Saul's Conversion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Ananias    </w:t>
      </w:r>
      <w:r>
        <w:t xml:space="preserve">   Blind    </w:t>
      </w:r>
      <w:r>
        <w:t xml:space="preserve">   Travel    </w:t>
      </w:r>
      <w:r>
        <w:t xml:space="preserve">   Apostle    </w:t>
      </w:r>
      <w:r>
        <w:t xml:space="preserve">   Letters    </w:t>
      </w:r>
      <w:r>
        <w:t xml:space="preserve">   Light    </w:t>
      </w:r>
      <w:r>
        <w:t xml:space="preserve">   Persecute    </w:t>
      </w:r>
      <w:r>
        <w:t xml:space="preserve">   Damascus    </w:t>
      </w:r>
      <w:r>
        <w:t xml:space="preserve">   Paul    </w:t>
      </w:r>
      <w:r>
        <w:t xml:space="preserve">   Saul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Saul's Conversion</dc:title>
  <dcterms:created xsi:type="dcterms:W3CDTF">2021-10-11T16:03:41Z</dcterms:created>
  <dcterms:modified xsi:type="dcterms:W3CDTF">2021-10-11T16:03:41Z</dcterms:modified>
</cp:coreProperties>
</file>