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Savanna 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Plants    </w:t>
      </w:r>
      <w:r>
        <w:t xml:space="preserve">   Baobab    </w:t>
      </w:r>
      <w:r>
        <w:t xml:space="preserve">   Rhodes grass    </w:t>
      </w:r>
      <w:r>
        <w:t xml:space="preserve">   wheat    </w:t>
      </w:r>
      <w:r>
        <w:t xml:space="preserve">   overgrazzing    </w:t>
      </w:r>
      <w:r>
        <w:t xml:space="preserve">   Zebra    </w:t>
      </w:r>
      <w:r>
        <w:t xml:space="preserve">   dry winter    </w:t>
      </w:r>
      <w:r>
        <w:t xml:space="preserve">   hot    </w:t>
      </w:r>
      <w:r>
        <w:t xml:space="preserve">   summer    </w:t>
      </w:r>
      <w:r>
        <w:t xml:space="preserve">   herbivores    </w:t>
      </w:r>
      <w:r>
        <w:t xml:space="preserve">   elephant    </w:t>
      </w:r>
      <w:r>
        <w:t xml:space="preserve">   rain    </w:t>
      </w:r>
      <w:r>
        <w:t xml:space="preserve">   acacia tree    </w:t>
      </w:r>
      <w:r>
        <w:t xml:space="preserve">   Sun    </w:t>
      </w:r>
      <w:r>
        <w:t xml:space="preserve">   grassland    </w:t>
      </w:r>
      <w:r>
        <w:t xml:space="preserve">   ecosystem    </w:t>
      </w:r>
      <w:r>
        <w:t xml:space="preserve">   Bufallo    </w:t>
      </w:r>
      <w:r>
        <w:t xml:space="preserve">   MeerKat    </w:t>
      </w:r>
      <w:r>
        <w:t xml:space="preserve">   Lion    </w:t>
      </w:r>
      <w:r>
        <w:t xml:space="preserve">   Carnivore    </w:t>
      </w:r>
      <w:r>
        <w:t xml:space="preserve">   Herbivore    </w:t>
      </w:r>
      <w:r>
        <w:t xml:space="preserve">   Primary Consumer    </w:t>
      </w:r>
      <w:r>
        <w:t xml:space="preserve">   Secondary Consumer    </w:t>
      </w:r>
      <w:r>
        <w:t xml:space="preserve">   Tertiary Consumer    </w:t>
      </w:r>
      <w:r>
        <w:t xml:space="preserve">   Quaternary Consumer    </w:t>
      </w:r>
      <w:r>
        <w:t xml:space="preserve">   india    </w:t>
      </w:r>
      <w:r>
        <w:t xml:space="preserve">   South America    </w:t>
      </w:r>
      <w:r>
        <w:t xml:space="preserve">   Ausrtralia    </w:t>
      </w:r>
      <w:r>
        <w:t xml:space="preserve">   Africa    </w:t>
      </w:r>
      <w:r>
        <w:t xml:space="preserve">   Savanna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 Biome</dc:title>
  <dcterms:created xsi:type="dcterms:W3CDTF">2021-10-11T16:03:11Z</dcterms:created>
  <dcterms:modified xsi:type="dcterms:W3CDTF">2021-10-11T16:03:11Z</dcterms:modified>
</cp:coreProperties>
</file>