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Savanna Biome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main extreme weather pattern caused by shifting climates?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About what percentage of land around the world do Savannas cover?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Located near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type of winters do Savannas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Major Keystone Species (Plant)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Keystone species (Carnivore)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Keystone Species (Grass)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Influence that limits new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High levels of this due to availability of water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Not enough rain falls in Savannas to support the growth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Commonly found between tropical rainforests and (Answer) Biomes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Human influences and climate changes are causing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continent contains the largest Savanna in the world?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Major keystone species (Animal)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Suppress Tree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more (Answer) version of grasslands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Largest Human influence that does not cause desertification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type of summers do Savannas have?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Savanna Biome</dc:title>
  <dcterms:created xsi:type="dcterms:W3CDTF">2021-10-11T16:04:18Z</dcterms:created>
  <dcterms:modified xsi:type="dcterms:W3CDTF">2021-10-11T16:04:18Z</dcterms:modified>
</cp:coreProperties>
</file>