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Savanna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umbrella thorn acacia    </w:t>
      </w:r>
      <w:r>
        <w:t xml:space="preserve">   scattered trees     </w:t>
      </w:r>
      <w:r>
        <w:t xml:space="preserve">   grass     </w:t>
      </w:r>
      <w:r>
        <w:t xml:space="preserve">   mouse     </w:t>
      </w:r>
      <w:r>
        <w:t xml:space="preserve">   kite    </w:t>
      </w:r>
      <w:r>
        <w:t xml:space="preserve">   antelope     </w:t>
      </w:r>
      <w:r>
        <w:t xml:space="preserve">   hyenas     </w:t>
      </w:r>
      <w:r>
        <w:t xml:space="preserve">   insects    </w:t>
      </w:r>
      <w:r>
        <w:t xml:space="preserve">   snake    </w:t>
      </w:r>
      <w:r>
        <w:t xml:space="preserve">   elephant    </w:t>
      </w:r>
      <w:r>
        <w:t xml:space="preserve">   lion     </w:t>
      </w:r>
      <w:r>
        <w:t xml:space="preserve">   south america    </w:t>
      </w:r>
      <w:r>
        <w:t xml:space="preserve">   australia    </w:t>
      </w:r>
      <w:r>
        <w:t xml:space="preserve">   africa    </w:t>
      </w:r>
      <w:r>
        <w:t xml:space="preserve">   savanna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Savanna Word Search</dc:title>
  <dcterms:created xsi:type="dcterms:W3CDTF">2021-10-11T16:02:58Z</dcterms:created>
  <dcterms:modified xsi:type="dcterms:W3CDTF">2021-10-11T16:02:58Z</dcterms:modified>
</cp:coreProperties>
</file>