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Saving and Investment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asset such as home or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time during which interest is not charged to your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agency that collects information on how individuals pay their bills,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yearly cost of the loan, expressed as a percentage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of owing money to a business for a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money put into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managing your money from a computer using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report showing your credit history and a numerial 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money moved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 bank for people who are part of the same organization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plasitc card issured by a bank or financial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recorded tranaction in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money you pay back to a loan in regular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transfer of money from one bank account to another by electronic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money taken out of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void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fees based on the amount of money owe and the interest charged on the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signature signed on the back of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maximum amount you can charge on a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items means to agree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and Investment</dc:title>
  <dcterms:created xsi:type="dcterms:W3CDTF">2021-10-11T16:04:15Z</dcterms:created>
  <dcterms:modified xsi:type="dcterms:W3CDTF">2021-10-11T16:04:15Z</dcterms:modified>
</cp:coreProperties>
</file>