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Saving the Sand Dunes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take care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do this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can go to Villa or Nazareth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value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walk up and down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will _______ money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live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write these on a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do this with a wrench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waitresses do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cats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one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had a snow day on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comes after 1 and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desk is _________-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winner comes in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groups of buffalo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birds do this on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animal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 the Sand Dunes</dc:title>
  <dcterms:created xsi:type="dcterms:W3CDTF">2021-10-11T16:04:01Z</dcterms:created>
  <dcterms:modified xsi:type="dcterms:W3CDTF">2021-10-11T16:04:01Z</dcterms:modified>
</cp:coreProperties>
</file>