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Savings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account    </w:t>
      </w:r>
      <w:r>
        <w:t xml:space="preserve">   allowance    </w:t>
      </w:r>
      <w:r>
        <w:t xml:space="preserve">   automobile    </w:t>
      </w:r>
      <w:r>
        <w:t xml:space="preserve">   bank    </w:t>
      </w:r>
      <w:r>
        <w:t xml:space="preserve">   birthday    </w:t>
      </w:r>
      <w:r>
        <w:t xml:space="preserve">   budget    </w:t>
      </w:r>
      <w:r>
        <w:t xml:space="preserve">   calculate    </w:t>
      </w:r>
      <w:r>
        <w:t xml:space="preserve">   cash    </w:t>
      </w:r>
      <w:r>
        <w:t xml:space="preserve">   change    </w:t>
      </w:r>
      <w:r>
        <w:t xml:space="preserve">   charity    </w:t>
      </w:r>
      <w:r>
        <w:t xml:space="preserve">   coins    </w:t>
      </w:r>
      <w:r>
        <w:t xml:space="preserve">   earning    </w:t>
      </w:r>
      <w:r>
        <w:t xml:space="preserve">   education    </w:t>
      </w:r>
      <w:r>
        <w:t xml:space="preserve">   emergency    </w:t>
      </w:r>
      <w:r>
        <w:t xml:space="preserve">   expenses    </w:t>
      </w:r>
      <w:r>
        <w:t xml:space="preserve">   finances    </w:t>
      </w:r>
      <w:r>
        <w:t xml:space="preserve">   goals    </w:t>
      </w:r>
      <w:r>
        <w:t xml:space="preserve">   income    </w:t>
      </w:r>
      <w:r>
        <w:t xml:space="preserve">   money    </w:t>
      </w:r>
      <w:r>
        <w:t xml:space="preserve">   necessities    </w:t>
      </w:r>
      <w:r>
        <w:t xml:space="preserve">   needs    </w:t>
      </w:r>
      <w:r>
        <w:t xml:space="preserve">   piggybank    </w:t>
      </w:r>
      <w:r>
        <w:t xml:space="preserve">   planning    </w:t>
      </w:r>
      <w:r>
        <w:t xml:space="preserve">   savings    </w:t>
      </w:r>
      <w:r>
        <w:t xml:space="preserve">   spending    </w:t>
      </w:r>
      <w:r>
        <w:t xml:space="preserve">   subtract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Savings</dc:title>
  <dcterms:created xsi:type="dcterms:W3CDTF">2021-10-11T16:05:02Z</dcterms:created>
  <dcterms:modified xsi:type="dcterms:W3CDTF">2021-10-11T16:05:02Z</dcterms:modified>
</cp:coreProperties>
</file>