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Savings 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Savings account that will accepts deposits and withdraws at any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Interest calculated on only the principle (deposit).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Investments NOT insured federally.__________firms.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Savings account that has a higher interest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Investing in a savings account helps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Organization that insures banks up to $250,000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employers pay you a percentage of your retirement investment. ______Method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should always have _________pay saved incase of emergencies.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Money in the bank is used as a __________for other people or businesses.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Saving your money rather than spending it is called a ____________cost.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Savings account that has a maturity date.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ease of converting something of value to cash.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Savings account that pools money together to make small investments in other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Rate of return is also called: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Savings account that can be accessed with a limited number of checks.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money used for retirement that is slowly deminishing.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recommended amount to save.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risk of the value of a dollar going down.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Interest calculated on principle (deposit) and previously earned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put money aside for future 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 Accounts</dc:title>
  <dcterms:created xsi:type="dcterms:W3CDTF">2021-10-11T16:04:19Z</dcterms:created>
  <dcterms:modified xsi:type="dcterms:W3CDTF">2021-10-11T16:04:19Z</dcterms:modified>
</cp:coreProperties>
</file>