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Savings &amp; Good Cents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percentage does Prosperity Bank match per month on the Good Cents Program?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minimum balance for a savings account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debit transactions per month on a savings account are free?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opt in to Good Cents, how many months is the minimum balance monthly fee waived for on a Savings account?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amount that Prosperity Bank matches up to for the Good Cents program per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one product needed to be eligible for the Good Cents Program?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opening amount for a savings account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product rounds up your whole purchase amount to the nearest whole dollar?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times per day does the Good Cents Program transfer to your Savings account?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Online and Mobile Banking is ____ for a Savings account.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Savings &amp; Good Cents</dc:title>
  <dcterms:created xsi:type="dcterms:W3CDTF">2021-10-11T16:05:49Z</dcterms:created>
  <dcterms:modified xsi:type="dcterms:W3CDTF">2021-10-11T16:05:49Z</dcterms:modified>
</cp:coreProperties>
</file>