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Savor the Flavor of Eating Right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alfredo    </w:t>
      </w:r>
      <w:r>
        <w:t xml:space="preserve">   granola    </w:t>
      </w:r>
      <w:r>
        <w:t xml:space="preserve">   romaine    </w:t>
      </w:r>
      <w:r>
        <w:t xml:space="preserve">   muffin    </w:t>
      </w:r>
      <w:r>
        <w:t xml:space="preserve">   milk    </w:t>
      </w:r>
      <w:r>
        <w:t xml:space="preserve">   mozzarella    </w:t>
      </w:r>
      <w:r>
        <w:t xml:space="preserve">   cheddar    </w:t>
      </w:r>
      <w:r>
        <w:t xml:space="preserve">   butter    </w:t>
      </w:r>
      <w:r>
        <w:t xml:space="preserve">   margarine    </w:t>
      </w:r>
      <w:r>
        <w:t xml:space="preserve">   egg    </w:t>
      </w:r>
      <w:r>
        <w:t xml:space="preserve">   pecan    </w:t>
      </w:r>
      <w:r>
        <w:t xml:space="preserve">   cocoa    </w:t>
      </w:r>
      <w:r>
        <w:t xml:space="preserve">   honey    </w:t>
      </w:r>
      <w:r>
        <w:t xml:space="preserve">   thyme    </w:t>
      </w:r>
      <w:r>
        <w:t xml:space="preserve">   rosemary    </w:t>
      </w:r>
      <w:r>
        <w:t xml:space="preserve">   parsley    </w:t>
      </w:r>
      <w:r>
        <w:t xml:space="preserve">   nutmeg    </w:t>
      </w:r>
      <w:r>
        <w:t xml:space="preserve">   garlic    </w:t>
      </w:r>
      <w:r>
        <w:t xml:space="preserve">   cloves    </w:t>
      </w:r>
      <w:r>
        <w:t xml:space="preserve">   dill    </w:t>
      </w:r>
      <w:r>
        <w:t xml:space="preserve">   cumin    </w:t>
      </w:r>
      <w:r>
        <w:t xml:space="preserve">   cinnamon    </w:t>
      </w:r>
      <w:r>
        <w:t xml:space="preserve">   chili    </w:t>
      </w:r>
      <w:r>
        <w:t xml:space="preserve">   vanilla    </w:t>
      </w:r>
      <w:r>
        <w:t xml:space="preserve">   raspberry    </w:t>
      </w:r>
      <w:r>
        <w:t xml:space="preserve">   ranch    </w:t>
      </w:r>
      <w:r>
        <w:t xml:space="preserve">   vinegar    </w:t>
      </w:r>
      <w:r>
        <w:t xml:space="preserve">   chicken    </w:t>
      </w:r>
      <w:r>
        <w:t xml:space="preserve">   mushroom    </w:t>
      </w:r>
      <w:r>
        <w:t xml:space="preserve">   tomato    </w:t>
      </w:r>
      <w:r>
        <w:t xml:space="preserve">   pimento    </w:t>
      </w:r>
      <w:r>
        <w:t xml:space="preserve">   olives    </w:t>
      </w:r>
      <w:r>
        <w:t xml:space="preserve">   beets    </w:t>
      </w:r>
      <w:r>
        <w:t xml:space="preserve">   raisin    </w:t>
      </w:r>
      <w:r>
        <w:t xml:space="preserve">   pickle    </w:t>
      </w:r>
      <w:r>
        <w:t xml:space="preserve">   pineapple    </w:t>
      </w:r>
      <w:r>
        <w:t xml:space="preserve">   oranges    </w:t>
      </w:r>
      <w:r>
        <w:t xml:space="preserve">   pears    </w:t>
      </w:r>
      <w:r>
        <w:t xml:space="preserve">   prune    </w:t>
      </w:r>
      <w:r>
        <w:t xml:space="preserve">   juice    </w:t>
      </w:r>
      <w:r>
        <w:t xml:space="preserve">   water    </w:t>
      </w:r>
      <w:r>
        <w:t xml:space="preserve">   cranberry    </w:t>
      </w:r>
      <w:r>
        <w:t xml:space="preserve">   tea    </w:t>
      </w:r>
      <w:r>
        <w:t xml:space="preserve">   wheat    </w:t>
      </w:r>
      <w:r>
        <w:t xml:space="preserve">   bread    </w:t>
      </w:r>
      <w:r>
        <w:t xml:space="preserve">   gelatin    </w:t>
      </w:r>
      <w:r>
        <w:t xml:space="preserve">   apple    </w:t>
      </w:r>
      <w:r>
        <w:t xml:space="preserve">   peach    </w:t>
      </w:r>
      <w:r>
        <w:t xml:space="preserve">   cherry    </w:t>
      </w:r>
      <w:r>
        <w:t xml:space="preserve">   cracker    </w:t>
      </w:r>
      <w:r>
        <w:t xml:space="preserve">   soup    </w:t>
      </w:r>
      <w:r>
        <w:t xml:space="preserve">   saltine    </w:t>
      </w:r>
      <w:r>
        <w:t xml:space="preserve">   oatmeal    </w:t>
      </w:r>
      <w:r>
        <w:t xml:space="preserve">   rice    </w:t>
      </w:r>
      <w:r>
        <w:t xml:space="preserve">   horseradish    </w:t>
      </w:r>
      <w:r>
        <w:t xml:space="preserve">   mustard    </w:t>
      </w:r>
      <w:r>
        <w:t xml:space="preserve">   ketchup    </w:t>
      </w:r>
      <w:r>
        <w:t xml:space="preserve">   peanut    </w:t>
      </w:r>
      <w:r>
        <w:t xml:space="preserve">   cold    </w:t>
      </w:r>
      <w:r>
        <w:t xml:space="preserve">   hot    </w:t>
      </w:r>
      <w:r>
        <w:t xml:space="preserve">   carrot    </w:t>
      </w:r>
      <w:r>
        <w:t xml:space="preserve">   banana    </w:t>
      </w:r>
      <w:r>
        <w:t xml:space="preserve">   mango    </w:t>
      </w:r>
      <w:r>
        <w:t xml:space="preserve">   pepper    </w:t>
      </w:r>
      <w:r>
        <w:t xml:space="preserve">   chives    </w:t>
      </w:r>
      <w:r>
        <w:t xml:space="preserve">   oregano    </w:t>
      </w:r>
      <w:r>
        <w:t xml:space="preserve">   okra    </w:t>
      </w:r>
      <w:r>
        <w:t xml:space="preserve">   kitchen    </w:t>
      </w:r>
      <w:r>
        <w:t xml:space="preserve">   delicious    </w:t>
      </w:r>
      <w:r>
        <w:t xml:space="preserve">   sweet    </w:t>
      </w:r>
      <w:r>
        <w:t xml:space="preserve">   salty    </w:t>
      </w:r>
      <w:r>
        <w:t xml:space="preserve">   spicy    </w:t>
      </w:r>
      <w:r>
        <w:t xml:space="preserve">   mint    </w:t>
      </w:r>
      <w:r>
        <w:t xml:space="preserve">   paprika    </w:t>
      </w:r>
      <w:r>
        <w:t xml:space="preserve">   eating    </w:t>
      </w:r>
      <w:r>
        <w:t xml:space="preserve">   flavor    </w:t>
      </w:r>
      <w:r>
        <w:t xml:space="preserve">   savor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Savor the Flavor of Eating Right</dc:title>
  <dcterms:created xsi:type="dcterms:W3CDTF">2021-10-11T16:04:08Z</dcterms:created>
  <dcterms:modified xsi:type="dcterms:W3CDTF">2021-10-11T16:04:08Z</dcterms:modified>
</cp:coreProperties>
</file>