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Say NO to Bullying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accommodating    </w:t>
      </w:r>
      <w:r>
        <w:t xml:space="preserve">   appreciation    </w:t>
      </w:r>
      <w:r>
        <w:t xml:space="preserve">   assist    </w:t>
      </w:r>
      <w:r>
        <w:t xml:space="preserve">   behavior    </w:t>
      </w:r>
      <w:r>
        <w:t xml:space="preserve">   caring    </w:t>
      </w:r>
      <w:r>
        <w:t xml:space="preserve">   civility    </w:t>
      </w:r>
      <w:r>
        <w:t xml:space="preserve">   collaboration    </w:t>
      </w:r>
      <w:r>
        <w:t xml:space="preserve">   compliment    </w:t>
      </w:r>
      <w:r>
        <w:t xml:space="preserve">   cooperative    </w:t>
      </w:r>
      <w:r>
        <w:t xml:space="preserve">   cordial    </w:t>
      </w:r>
      <w:r>
        <w:t xml:space="preserve">   courteous    </w:t>
      </w:r>
      <w:r>
        <w:t xml:space="preserve">   coworkers    </w:t>
      </w:r>
      <w:r>
        <w:t xml:space="preserve">   decent    </w:t>
      </w:r>
      <w:r>
        <w:t xml:space="preserve">   diplomatic    </w:t>
      </w:r>
      <w:r>
        <w:t xml:space="preserve">   empathetic    </w:t>
      </w:r>
      <w:r>
        <w:t xml:space="preserve">   employees    </w:t>
      </w:r>
      <w:r>
        <w:t xml:space="preserve">   exchange    </w:t>
      </w:r>
      <w:r>
        <w:t xml:space="preserve">   fair    </w:t>
      </w:r>
      <w:r>
        <w:t xml:space="preserve">   feedback    </w:t>
      </w:r>
      <w:r>
        <w:t xml:space="preserve">   friend    </w:t>
      </w:r>
      <w:r>
        <w:t xml:space="preserve">   friendly    </w:t>
      </w:r>
      <w:r>
        <w:t xml:space="preserve">   fun    </w:t>
      </w:r>
      <w:r>
        <w:t xml:space="preserve">   gentle    </w:t>
      </w:r>
      <w:r>
        <w:t xml:space="preserve">   gracious    </w:t>
      </w:r>
      <w:r>
        <w:t xml:space="preserve">   helpful    </w:t>
      </w:r>
      <w:r>
        <w:t xml:space="preserve">   ideas    </w:t>
      </w:r>
      <w:r>
        <w:t xml:space="preserve">   improving    </w:t>
      </w:r>
      <w:r>
        <w:t xml:space="preserve">   inviting    </w:t>
      </w:r>
      <w:r>
        <w:t xml:space="preserve">   kindness    </w:t>
      </w:r>
      <w:r>
        <w:t xml:space="preserve">   learn    </w:t>
      </w:r>
      <w:r>
        <w:t xml:space="preserve">   nice    </w:t>
      </w:r>
      <w:r>
        <w:t xml:space="preserve">   offer    </w:t>
      </w:r>
      <w:r>
        <w:t xml:space="preserve">   participate    </w:t>
      </w:r>
      <w:r>
        <w:t xml:space="preserve">   pleasant    </w:t>
      </w:r>
      <w:r>
        <w:t xml:space="preserve">   polite    </w:t>
      </w:r>
      <w:r>
        <w:t xml:space="preserve">   protect    </w:t>
      </w:r>
      <w:r>
        <w:t xml:space="preserve">   request    </w:t>
      </w:r>
      <w:r>
        <w:t xml:space="preserve">   respectful    </w:t>
      </w:r>
      <w:r>
        <w:t xml:space="preserve">   sharing    </w:t>
      </w:r>
      <w:r>
        <w:t xml:space="preserve">   smiling    </w:t>
      </w:r>
      <w:r>
        <w:t xml:space="preserve">   supportive    </w:t>
      </w:r>
      <w:r>
        <w:t xml:space="preserve">   sympathetic    </w:t>
      </w:r>
      <w:r>
        <w:t xml:space="preserve">   teammates    </w:t>
      </w:r>
      <w:r>
        <w:t xml:space="preserve">   thank you    </w:t>
      </w:r>
      <w:r>
        <w:t xml:space="preserve">   thoughtful    </w:t>
      </w:r>
      <w:r>
        <w:t xml:space="preserve">   train    </w:t>
      </w:r>
      <w:r>
        <w:t xml:space="preserve">   understanding    </w:t>
      </w:r>
      <w:r>
        <w:t xml:space="preserve">   useful    </w:t>
      </w:r>
      <w:r>
        <w:t xml:space="preserve">   welcoing    </w:t>
      </w:r>
      <w:r>
        <w:t xml:space="preserve">   well-mannered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NO to Bullying</dc:title>
  <dcterms:created xsi:type="dcterms:W3CDTF">2021-10-12T20:54:53Z</dcterms:created>
  <dcterms:modified xsi:type="dcterms:W3CDTF">2021-10-12T20:54:53Z</dcterms:modified>
</cp:coreProperties>
</file>