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Say Where You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friend's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movie theater; the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gymnasium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shopping center;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concert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cafeteria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class;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center; downtown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resturant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Where You Go</dc:title>
  <dcterms:created xsi:type="dcterms:W3CDTF">2021-10-11T16:04:17Z</dcterms:created>
  <dcterms:modified xsi:type="dcterms:W3CDTF">2021-10-11T16:04:17Z</dcterms:modified>
</cp:coreProperties>
</file>