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Say where you 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biblioteca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movie theater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café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park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cafetería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we go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casa del amigo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stadium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centro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shopping center;mall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centro comercial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You go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cine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store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clase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concert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concierto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pool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escuela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library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estadio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they go; you's go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fiesta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class;classroom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gimnasio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game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oficina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party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voy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friend's house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restaurant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parque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baseball game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partido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he goes, she goes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partido de béisbol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theater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school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vamos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downtown;center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van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office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piscina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I go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 restaurante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café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 teatro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cafeteria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 tienda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symnasium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 where you go</dc:title>
  <dcterms:created xsi:type="dcterms:W3CDTF">2021-10-12T20:38:09Z</dcterms:created>
  <dcterms:modified xsi:type="dcterms:W3CDTF">2021-10-12T20:38:09Z</dcterms:modified>
</cp:coreProperties>
</file>