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Sayings Coined by Shakespeare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the game is afoot    </w:t>
      </w:r>
      <w:r>
        <w:t xml:space="preserve">   good riddance    </w:t>
      </w:r>
      <w:r>
        <w:t xml:space="preserve">   full circle    </w:t>
      </w:r>
      <w:r>
        <w:t xml:space="preserve">   catch a cold    </w:t>
      </w:r>
      <w:r>
        <w:t xml:space="preserve">   all that glitters is not gold    </w:t>
      </w:r>
      <w:r>
        <w:t xml:space="preserve">   wild-goose chase    </w:t>
      </w:r>
      <w:r>
        <w:t xml:space="preserve">   wear my heart upon my sleeve    </w:t>
      </w:r>
      <w:r>
        <w:t xml:space="preserve">   play fast and loose    </w:t>
      </w:r>
      <w:r>
        <w:t xml:space="preserve">   love is blind    </w:t>
      </w:r>
      <w:r>
        <w:t xml:space="preserve">   live long day    </w:t>
      </w:r>
      <w:r>
        <w:t xml:space="preserve">   kill with kindness    </w:t>
      </w:r>
      <w:r>
        <w:t xml:space="preserve">   heart of gold    </w:t>
      </w:r>
      <w:r>
        <w:t xml:space="preserve">   forever and a day    </w:t>
      </w:r>
      <w:r>
        <w:t xml:space="preserve">   dead as a doornail    </w:t>
      </w:r>
      <w:r>
        <w:t xml:space="preserve">   crack of doom    </w:t>
      </w:r>
      <w:r>
        <w:t xml:space="preserve">   cold comfort    </w:t>
      </w:r>
      <w:r>
        <w:t xml:space="preserve">   Refuse to Budge an inch    </w:t>
      </w:r>
      <w:r>
        <w:t xml:space="preserve">   Break the ice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Sayings Coined by Shakespeare </dc:title>
  <dcterms:created xsi:type="dcterms:W3CDTF">2021-10-12T20:54:02Z</dcterms:created>
  <dcterms:modified xsi:type="dcterms:W3CDTF">2021-10-12T20:54:02Z</dcterms:modified>
</cp:coreProperties>
</file>