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Scaffolding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cantilever    </w:t>
      </w:r>
      <w:r>
        <w:t xml:space="preserve">   sleeve    </w:t>
      </w:r>
      <w:r>
        <w:t xml:space="preserve">   brace    </w:t>
      </w:r>
      <w:r>
        <w:t xml:space="preserve">   measure    </w:t>
      </w:r>
      <w:r>
        <w:t xml:space="preserve">   spirit-level    </w:t>
      </w:r>
      <w:r>
        <w:t xml:space="preserve">   spanner    </w:t>
      </w:r>
      <w:r>
        <w:t xml:space="preserve">   fall-arrest    </w:t>
      </w:r>
      <w:r>
        <w:t xml:space="preserve">   harness    </w:t>
      </w:r>
      <w:r>
        <w:t xml:space="preserve">   lanyard    </w:t>
      </w:r>
      <w:r>
        <w:t xml:space="preserve">   puncheon    </w:t>
      </w:r>
      <w:r>
        <w:t xml:space="preserve">   birdcage    </w:t>
      </w:r>
      <w:r>
        <w:t xml:space="preserve">   tower    </w:t>
      </w:r>
      <w:r>
        <w:t xml:space="preserve">   independent    </w:t>
      </w:r>
      <w:r>
        <w:t xml:space="preserve">   gate    </w:t>
      </w:r>
      <w:r>
        <w:t xml:space="preserve">   ladder    </w:t>
      </w:r>
      <w:r>
        <w:t xml:space="preserve">   board    </w:t>
      </w:r>
      <w:r>
        <w:t xml:space="preserve">   tube    </w:t>
      </w:r>
      <w:r>
        <w:t xml:space="preserve">   transom    </w:t>
      </w:r>
      <w:r>
        <w:t xml:space="preserve">   ledger    </w:t>
      </w:r>
      <w:r>
        <w:t xml:space="preserve">   standard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Wordsearch</dc:title>
  <dcterms:created xsi:type="dcterms:W3CDTF">2021-10-11T16:04:21Z</dcterms:created>
  <dcterms:modified xsi:type="dcterms:W3CDTF">2021-10-11T16:04:21Z</dcterms:modified>
</cp:coreProperties>
</file>