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Scandinavian Countries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Belfast    </w:t>
      </w:r>
      <w:r>
        <w:t xml:space="preserve">   Cardiff    </w:t>
      </w:r>
      <w:r>
        <w:t xml:space="preserve">   Copenhagen    </w:t>
      </w:r>
      <w:r>
        <w:t xml:space="preserve">   Denmark    </w:t>
      </w:r>
      <w:r>
        <w:t xml:space="preserve">   Dublin    </w:t>
      </w:r>
      <w:r>
        <w:t xml:space="preserve">   Edinburgh    </w:t>
      </w:r>
      <w:r>
        <w:t xml:space="preserve">   England    </w:t>
      </w:r>
      <w:r>
        <w:t xml:space="preserve">   Finland    </w:t>
      </w:r>
      <w:r>
        <w:t xml:space="preserve">   Helsinki    </w:t>
      </w:r>
      <w:r>
        <w:t xml:space="preserve">   Iceland    </w:t>
      </w:r>
      <w:r>
        <w:t xml:space="preserve">   London    </w:t>
      </w:r>
      <w:r>
        <w:t xml:space="preserve">   Northern Ireland    </w:t>
      </w:r>
      <w:r>
        <w:t xml:space="preserve">   Norway    </w:t>
      </w:r>
      <w:r>
        <w:t xml:space="preserve">   Oslo    </w:t>
      </w:r>
      <w:r>
        <w:t xml:space="preserve">   Republic of Ireland    </w:t>
      </w:r>
      <w:r>
        <w:t xml:space="preserve">   Reykjavik    </w:t>
      </w:r>
      <w:r>
        <w:t xml:space="preserve">   Scotland    </w:t>
      </w:r>
      <w:r>
        <w:t xml:space="preserve">   Stockholm    </w:t>
      </w:r>
      <w:r>
        <w:t xml:space="preserve">   Sweden    </w:t>
      </w:r>
      <w:r>
        <w:t xml:space="preserve">   Wales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Scandinavian Countries</dc:title>
  <dcterms:created xsi:type="dcterms:W3CDTF">2021-10-11T16:06:04Z</dcterms:created>
  <dcterms:modified xsi:type="dcterms:W3CDTF">2021-10-11T16:06:04Z</dcterms:modified>
</cp:coreProperties>
</file>