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Scapula Bony Landmarks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Thick edge of scapula closer to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surface of attachment for infraspinatus muscle of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 edge of scapula closer to vertebral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superior border meets the medial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asdfadf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prominent indention along superior border through which suprascapular nerve passes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region of the scapula from which the long head of the biceps brachii muscle originates. It is a small, rough projection superior to the glenoid cavity near the base of the coracoid process.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Projection of anterior surface at the lateral end of superior border of scapula. tendons of muscles and ligaments attach.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tubercle located on the lateral part of the scapula, inferior to (below) the glenoid cavity.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Lateral end. Surface of attachment for supraspinatus muscle of shoulder.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prominent bony point at the junction of the lateral border of acromion and the spine of scapula.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Prominent ridge that runs diagonally across posterior surface of scapula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slightly hallowed out area on anterior surface of scapula, has surface of attachment for subscapularis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shallow depression that accepts head of humerus (arm bone) to form glenohumeral (shoulder joint)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medial and lateral borders join, at the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Flattened, expanded process at the high point of the shoulder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Scapula Bony Landmarks</dc:title>
  <dcterms:created xsi:type="dcterms:W3CDTF">2021-10-11T16:04:59Z</dcterms:created>
  <dcterms:modified xsi:type="dcterms:W3CDTF">2021-10-11T16:04:59Z</dcterms:modified>
</cp:coreProperties>
</file>