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Scarlet Letter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shunned by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religion of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of hester's was ruined when her child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hester embroidered for the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hester had a baby out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 of pearl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roger's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hester moved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connected hester and dimmesdale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governor's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put on hester's chest that symbolizes her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roger remained while hester left for the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hester and dimmesdale met at midnight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devil child of hester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hester raised money for her and pearl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 Letter Crossword</dc:title>
  <dcterms:created xsi:type="dcterms:W3CDTF">2021-10-11T16:05:40Z</dcterms:created>
  <dcterms:modified xsi:type="dcterms:W3CDTF">2021-10-11T16:05:40Z</dcterms:modified>
</cp:coreProperties>
</file>