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Scarlet Letter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hester had to wear a __________  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Roger came to the town accopmanied by an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Hester stood here for 3 hours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Pearl said she was picked off a___________bush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Hester, Pearl, Rev. Dimmesdale ,and _____________ were going to leave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was convicted for being a witch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father of pearl who was sick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wanted to meet hester in the woods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found in an oyster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hester's husband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Scarlet Letter</dc:title>
  <dcterms:created xsi:type="dcterms:W3CDTF">2021-10-11T16:04:20Z</dcterms:created>
  <dcterms:modified xsi:type="dcterms:W3CDTF">2021-10-11T16:04:20Z</dcterms:modified>
</cp:coreProperties>
</file>