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Scarlett's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scarlett    </w:t>
      </w:r>
      <w:r>
        <w:t xml:space="preserve">   unkind    </w:t>
      </w:r>
      <w:r>
        <w:t xml:space="preserve">   untie    </w:t>
      </w:r>
      <w:r>
        <w:t xml:space="preserve">   pair    </w:t>
      </w:r>
      <w:r>
        <w:t xml:space="preserve">   million    </w:t>
      </w:r>
      <w:r>
        <w:t xml:space="preserve">   ant    </w:t>
      </w:r>
      <w:r>
        <w:t xml:space="preserve">   apply    </w:t>
      </w:r>
      <w:r>
        <w:t xml:space="preserve">   moonlight    </w:t>
      </w:r>
      <w:r>
        <w:t xml:space="preserve">   frightening    </w:t>
      </w:r>
      <w:r>
        <w:t xml:space="preserve">   multiply    </w:t>
      </w:r>
      <w:r>
        <w:t xml:space="preserve">   reply    </w:t>
      </w:r>
      <w:r>
        <w:t xml:space="preserve">   midnight    </w:t>
      </w:r>
      <w:r>
        <w:t xml:space="preserve">   delight    </w:t>
      </w:r>
      <w:r>
        <w:t xml:space="preserve">   identify    </w:t>
      </w:r>
      <w:r>
        <w:t xml:space="preserve">   July    </w:t>
      </w:r>
      <w:r>
        <w:t xml:space="preserve">   highest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Scarlett's Word Search</dc:title>
  <dcterms:created xsi:type="dcterms:W3CDTF">2021-10-11T16:04:33Z</dcterms:created>
  <dcterms:modified xsi:type="dcterms:W3CDTF">2021-10-11T16:04:33Z</dcterms:modified>
</cp:coreProperties>
</file>