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Scatter Plots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no relationship    </w:t>
      </w:r>
      <w:r>
        <w:t xml:space="preserve">   negative    </w:t>
      </w:r>
      <w:r>
        <w:t xml:space="preserve">   positive    </w:t>
      </w:r>
      <w:r>
        <w:t xml:space="preserve">   Prediction    </w:t>
      </w:r>
      <w:r>
        <w:t xml:space="preserve">   Outliers    </w:t>
      </w:r>
      <w:r>
        <w:t xml:space="preserve">   Data    </w:t>
      </w:r>
      <w:r>
        <w:t xml:space="preserve">   Bivariate    </w:t>
      </w:r>
      <w:r>
        <w:t xml:space="preserve">   Centroid    </w:t>
      </w:r>
      <w:r>
        <w:t xml:space="preserve">   Weak    </w:t>
      </w:r>
      <w:r>
        <w:t xml:space="preserve">   Strong    </w:t>
      </w:r>
      <w:r>
        <w:t xml:space="preserve">   Trend line    </w:t>
      </w:r>
      <w:r>
        <w:t xml:space="preserve">   Line of Best Fit    </w:t>
      </w:r>
      <w:r>
        <w:t xml:space="preserve">   Correlation    </w:t>
      </w:r>
      <w:r>
        <w:t xml:space="preserve">   Indirect    </w:t>
      </w:r>
      <w:r>
        <w:t xml:space="preserve">   Direct    </w:t>
      </w:r>
      <w:r>
        <w:t xml:space="preserve">   Plot    </w:t>
      </w:r>
      <w:r>
        <w:t xml:space="preserve">   Scatter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Scatter Plots</dc:title>
  <dcterms:created xsi:type="dcterms:W3CDTF">2021-10-11T16:05:53Z</dcterms:created>
  <dcterms:modified xsi:type="dcterms:W3CDTF">2021-10-11T16:05:53Z</dcterms:modified>
</cp:coreProperties>
</file>